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DE2C01">
        <w:tc>
          <w:tcPr>
            <w:tcW w:w="3261" w:type="dxa"/>
            <w:shd w:val="clear" w:color="auto" w:fill="E7E6E6" w:themeFill="background2"/>
          </w:tcPr>
          <w:p w:rsidR="00725A6A" w:rsidRPr="00DE2C01" w:rsidRDefault="00C60FB0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E2C01" w:rsidRDefault="007039AB">
            <w:pPr>
              <w:rPr>
                <w:sz w:val="24"/>
                <w:szCs w:val="24"/>
              </w:rPr>
            </w:pPr>
            <w:r w:rsidRPr="00DE2C01">
              <w:rPr>
                <w:b/>
                <w:color w:val="000000" w:themeColor="text1"/>
                <w:sz w:val="24"/>
                <w:szCs w:val="24"/>
              </w:rPr>
              <w:t>Сетевые информационные</w:t>
            </w:r>
            <w:r w:rsidR="00C44E8C" w:rsidRPr="00DE2C01">
              <w:rPr>
                <w:b/>
                <w:color w:val="000000" w:themeColor="text1"/>
                <w:sz w:val="24"/>
                <w:szCs w:val="24"/>
              </w:rPr>
              <w:t xml:space="preserve"> технологии</w:t>
            </w:r>
          </w:p>
        </w:tc>
      </w:tr>
      <w:tr w:rsidR="00725A6A" w:rsidRPr="00DE2C01">
        <w:tc>
          <w:tcPr>
            <w:tcW w:w="3261" w:type="dxa"/>
            <w:shd w:val="clear" w:color="auto" w:fill="E7E6E6" w:themeFill="background2"/>
          </w:tcPr>
          <w:p w:rsidR="00725A6A" w:rsidRPr="00DE2C01" w:rsidRDefault="00C60FB0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DE2C01" w:rsidRDefault="00C44E8C" w:rsidP="00DE2C01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38</w:t>
            </w:r>
            <w:r w:rsidR="00C60FB0" w:rsidRPr="00DE2C01">
              <w:rPr>
                <w:sz w:val="24"/>
                <w:szCs w:val="24"/>
              </w:rPr>
              <w:t>.03.0</w:t>
            </w:r>
            <w:r w:rsidR="00DE2C01">
              <w:rPr>
                <w:sz w:val="24"/>
                <w:szCs w:val="24"/>
              </w:rPr>
              <w:t>5</w:t>
            </w:r>
            <w:r w:rsidR="00C60FB0" w:rsidRPr="00DE2C0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DE2C01" w:rsidRDefault="00C44E8C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Бизнес-информатика</w:t>
            </w:r>
          </w:p>
        </w:tc>
      </w:tr>
      <w:tr w:rsidR="00725A6A" w:rsidRPr="00DE2C01">
        <w:tc>
          <w:tcPr>
            <w:tcW w:w="3261" w:type="dxa"/>
            <w:shd w:val="clear" w:color="auto" w:fill="E7E6E6" w:themeFill="background2"/>
          </w:tcPr>
          <w:p w:rsidR="00725A6A" w:rsidRPr="00DE2C01" w:rsidRDefault="00C60FB0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E2C01" w:rsidRDefault="00C44E8C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Цифровой бизнес</w:t>
            </w:r>
          </w:p>
        </w:tc>
      </w:tr>
      <w:tr w:rsidR="00725A6A" w:rsidRPr="00DE2C01">
        <w:tc>
          <w:tcPr>
            <w:tcW w:w="3261" w:type="dxa"/>
            <w:shd w:val="clear" w:color="auto" w:fill="E7E6E6" w:themeFill="background2"/>
          </w:tcPr>
          <w:p w:rsidR="00725A6A" w:rsidRPr="00DE2C01" w:rsidRDefault="00C60FB0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E2C01" w:rsidRDefault="006F6E81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8</w:t>
            </w:r>
            <w:r w:rsidR="00C60FB0" w:rsidRPr="00DE2C01">
              <w:rPr>
                <w:sz w:val="24"/>
                <w:szCs w:val="24"/>
              </w:rPr>
              <w:t xml:space="preserve"> з.е.</w:t>
            </w:r>
          </w:p>
        </w:tc>
      </w:tr>
      <w:tr w:rsidR="00725A6A" w:rsidRPr="00DE2C01">
        <w:tc>
          <w:tcPr>
            <w:tcW w:w="3261" w:type="dxa"/>
            <w:shd w:val="clear" w:color="auto" w:fill="E7E6E6" w:themeFill="background2"/>
          </w:tcPr>
          <w:p w:rsidR="00725A6A" w:rsidRPr="00DE2C01" w:rsidRDefault="00C60FB0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2C01" w:rsidRDefault="00DE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25A6A" w:rsidRPr="00DE2C01" w:rsidRDefault="00C60FB0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Экзамен</w:t>
            </w:r>
          </w:p>
        </w:tc>
      </w:tr>
      <w:tr w:rsidR="00725A6A" w:rsidRPr="00DE2C01">
        <w:tc>
          <w:tcPr>
            <w:tcW w:w="3261" w:type="dxa"/>
            <w:shd w:val="clear" w:color="auto" w:fill="E7E6E6" w:themeFill="background2"/>
          </w:tcPr>
          <w:p w:rsidR="00725A6A" w:rsidRPr="00DE2C01" w:rsidRDefault="00C60FB0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E2C01" w:rsidRDefault="00CB581A">
            <w:pPr>
              <w:rPr>
                <w:sz w:val="24"/>
                <w:szCs w:val="24"/>
              </w:rPr>
            </w:pPr>
            <w:r w:rsidRPr="00DE2C01">
              <w:rPr>
                <w:i/>
                <w:sz w:val="24"/>
                <w:szCs w:val="24"/>
              </w:rPr>
              <w:t>Б</w:t>
            </w:r>
            <w:r w:rsidR="00C60FB0" w:rsidRPr="00DE2C01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E7E6E6" w:themeFill="background2"/>
          </w:tcPr>
          <w:p w:rsidR="00725A6A" w:rsidRPr="00DE2C01" w:rsidRDefault="00CB581A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Кратк</w:t>
            </w:r>
            <w:r w:rsidR="00C60FB0" w:rsidRPr="00DE2C0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auto"/>
          </w:tcPr>
          <w:p w:rsidR="00725A6A" w:rsidRPr="00DE2C01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 xml:space="preserve">Тема 1. </w:t>
            </w:r>
            <w:r w:rsidR="007039AB" w:rsidRPr="00DE2C01">
              <w:rPr>
                <w:bCs/>
                <w:sz w:val="24"/>
                <w:szCs w:val="24"/>
              </w:rPr>
              <w:t>Сетевые и интернет-технологи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auto"/>
          </w:tcPr>
          <w:p w:rsidR="00725A6A" w:rsidRPr="00DE2C01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 xml:space="preserve">Тема 2. </w:t>
            </w:r>
            <w:r w:rsidR="007039AB" w:rsidRPr="00DE2C01">
              <w:rPr>
                <w:sz w:val="24"/>
                <w:szCs w:val="24"/>
              </w:rPr>
              <w:t>Программное обеспечение веб-сети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auto"/>
          </w:tcPr>
          <w:p w:rsidR="00725A6A" w:rsidRPr="00DE2C01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Тема</w:t>
            </w:r>
            <w:r w:rsidR="00F4006F" w:rsidRPr="00DE2C01">
              <w:rPr>
                <w:sz w:val="24"/>
                <w:szCs w:val="24"/>
              </w:rPr>
              <w:t> </w:t>
            </w:r>
            <w:r w:rsidRPr="00DE2C01">
              <w:rPr>
                <w:sz w:val="24"/>
                <w:szCs w:val="24"/>
              </w:rPr>
              <w:t>3.</w:t>
            </w:r>
            <w:r w:rsidR="00F4006F" w:rsidRPr="00DE2C01">
              <w:rPr>
                <w:sz w:val="24"/>
                <w:szCs w:val="24"/>
              </w:rPr>
              <w:t> </w:t>
            </w:r>
            <w:r w:rsidR="007039AB" w:rsidRPr="00DE2C01">
              <w:rPr>
                <w:sz w:val="24"/>
                <w:szCs w:val="24"/>
              </w:rPr>
              <w:t>Подходы к разработке веб-приложений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auto"/>
          </w:tcPr>
          <w:p w:rsidR="00725A6A" w:rsidRPr="00DE2C01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 xml:space="preserve">Тема 4. </w:t>
            </w:r>
            <w:r w:rsidR="007039AB" w:rsidRPr="00DE2C01">
              <w:rPr>
                <w:sz w:val="24"/>
                <w:szCs w:val="24"/>
              </w:rPr>
              <w:t>Создание сайтов из шаблонов</w:t>
            </w:r>
          </w:p>
        </w:tc>
      </w:tr>
      <w:tr w:rsidR="00C44E8C" w:rsidRPr="00DE2C01">
        <w:tc>
          <w:tcPr>
            <w:tcW w:w="10490" w:type="dxa"/>
            <w:gridSpan w:val="3"/>
            <w:shd w:val="clear" w:color="auto" w:fill="auto"/>
          </w:tcPr>
          <w:p w:rsidR="00C44E8C" w:rsidRPr="00DE2C01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 xml:space="preserve">Тема 5. </w:t>
            </w:r>
            <w:r w:rsidR="007039AB" w:rsidRPr="00DE2C01">
              <w:rPr>
                <w:sz w:val="24"/>
                <w:szCs w:val="24"/>
              </w:rPr>
              <w:t>Форма обратной связи на сайте</w:t>
            </w:r>
          </w:p>
        </w:tc>
      </w:tr>
      <w:tr w:rsidR="00C44E8C" w:rsidRPr="00DE2C01">
        <w:tc>
          <w:tcPr>
            <w:tcW w:w="10490" w:type="dxa"/>
            <w:gridSpan w:val="3"/>
            <w:shd w:val="clear" w:color="auto" w:fill="auto"/>
          </w:tcPr>
          <w:p w:rsidR="00C44E8C" w:rsidRPr="00DE2C01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Тема 6.</w:t>
            </w:r>
            <w:r w:rsidRPr="00DE2C01"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 w:rsidR="007039AB" w:rsidRPr="00DE2C01">
              <w:rPr>
                <w:sz w:val="24"/>
                <w:szCs w:val="24"/>
              </w:rPr>
              <w:t>Внедрение на сайт плагинов социальных сетей</w:t>
            </w:r>
          </w:p>
        </w:tc>
      </w:tr>
      <w:tr w:rsidR="00C44E8C" w:rsidRPr="00DE2C01">
        <w:tc>
          <w:tcPr>
            <w:tcW w:w="10490" w:type="dxa"/>
            <w:gridSpan w:val="3"/>
            <w:shd w:val="clear" w:color="auto" w:fill="auto"/>
          </w:tcPr>
          <w:p w:rsidR="00C44E8C" w:rsidRPr="00DE2C01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 xml:space="preserve">Тема 7. </w:t>
            </w:r>
            <w:r w:rsidR="007039AB" w:rsidRPr="00DE2C01">
              <w:rPr>
                <w:sz w:val="24"/>
                <w:szCs w:val="24"/>
              </w:rPr>
              <w:t>Сбор данных через веб-сайт</w:t>
            </w:r>
          </w:p>
        </w:tc>
      </w:tr>
      <w:tr w:rsidR="007039AB" w:rsidRPr="00DE2C01">
        <w:tc>
          <w:tcPr>
            <w:tcW w:w="10490" w:type="dxa"/>
            <w:gridSpan w:val="3"/>
            <w:shd w:val="clear" w:color="auto" w:fill="auto"/>
          </w:tcPr>
          <w:p w:rsidR="007039AB" w:rsidRPr="00DE2C01" w:rsidRDefault="007039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Тема 8. Представление данных на сайте в виде таблиц</w:t>
            </w:r>
          </w:p>
        </w:tc>
      </w:tr>
      <w:tr w:rsidR="007039AB" w:rsidRPr="00DE2C01">
        <w:tc>
          <w:tcPr>
            <w:tcW w:w="10490" w:type="dxa"/>
            <w:gridSpan w:val="3"/>
            <w:shd w:val="clear" w:color="auto" w:fill="auto"/>
          </w:tcPr>
          <w:p w:rsidR="007039AB" w:rsidRPr="00DE2C01" w:rsidRDefault="007039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Тема 9. Представление данных на сайте в виде графиков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E7E6E6" w:themeFill="background2"/>
          </w:tcPr>
          <w:p w:rsidR="00725A6A" w:rsidRPr="00DE2C01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76F66" w:rsidRPr="00DE2C01">
        <w:tc>
          <w:tcPr>
            <w:tcW w:w="10490" w:type="dxa"/>
            <w:gridSpan w:val="3"/>
            <w:shd w:val="clear" w:color="auto" w:fill="auto"/>
          </w:tcPr>
          <w:p w:rsidR="00076F66" w:rsidRPr="00DE2C01" w:rsidRDefault="00076F66" w:rsidP="00076F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2C0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76F66" w:rsidRPr="00DE2C01" w:rsidRDefault="00076F66" w:rsidP="00076F66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1. Гуриков, С. Р. Интернет-</w:t>
            </w:r>
            <w:r w:rsidRPr="00DE2C01">
              <w:rPr>
                <w:bCs/>
                <w:sz w:val="24"/>
                <w:szCs w:val="24"/>
              </w:rPr>
              <w:t>технологи</w:t>
            </w:r>
            <w:r w:rsidRPr="00DE2C01">
              <w:rPr>
                <w:b/>
                <w:bCs/>
                <w:sz w:val="24"/>
                <w:szCs w:val="24"/>
              </w:rPr>
              <w:t>и</w:t>
            </w:r>
            <w:r w:rsidRPr="00DE2C01"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 / С. Р. Гуриков. - Москва : ФОРУМ: ИНФРА-М, 2019. - 184 с. </w:t>
            </w:r>
            <w:hyperlink r:id="rId6">
              <w:r w:rsidRPr="00DE2C01">
                <w:rPr>
                  <w:rStyle w:val="-"/>
                  <w:i/>
                  <w:iCs/>
                  <w:sz w:val="24"/>
                  <w:szCs w:val="24"/>
                </w:rPr>
                <w:t>http://znanium.com/go.php?id=995496</w:t>
              </w:r>
            </w:hyperlink>
          </w:p>
          <w:p w:rsidR="00076F66" w:rsidRPr="00DE2C01" w:rsidRDefault="00076F66" w:rsidP="00076F66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2.</w:t>
            </w:r>
            <w:r w:rsidRPr="00DE2C01">
              <w:rPr>
                <w:sz w:val="24"/>
                <w:szCs w:val="24"/>
              </w:rPr>
              <w:tab/>
              <w:t>Шишов, О. В. Современные </w:t>
            </w:r>
            <w:r w:rsidRPr="00DE2C01">
              <w:rPr>
                <w:bCs/>
                <w:sz w:val="24"/>
                <w:szCs w:val="24"/>
              </w:rPr>
              <w:t>технологии</w:t>
            </w:r>
            <w:r w:rsidRPr="00DE2C01">
              <w:rPr>
                <w:sz w:val="24"/>
                <w:szCs w:val="24"/>
              </w:rPr>
              <w:t> и технические средства информатизации [Электронный ресурс] : учебник для студентов вузов, обучающихся по направлению 02.03.02 "Фундаментальная информатика и </w:t>
            </w:r>
            <w:r w:rsidRPr="00DE2C01">
              <w:rPr>
                <w:bCs/>
                <w:sz w:val="24"/>
                <w:szCs w:val="24"/>
              </w:rPr>
              <w:t>информационные</w:t>
            </w:r>
            <w:r w:rsidRPr="00DE2C01">
              <w:rPr>
                <w:sz w:val="24"/>
                <w:szCs w:val="24"/>
              </w:rPr>
              <w:t> </w:t>
            </w:r>
            <w:r w:rsidRPr="00DE2C01">
              <w:rPr>
                <w:bCs/>
                <w:sz w:val="24"/>
                <w:szCs w:val="24"/>
              </w:rPr>
              <w:t>технологии</w:t>
            </w:r>
            <w:r w:rsidRPr="00DE2C01">
              <w:rPr>
                <w:sz w:val="24"/>
                <w:szCs w:val="24"/>
              </w:rPr>
              <w:t>" (квалификация (степень) бакалавр) / О. В. Шишов. - Москва : ИНФРА-М, 2017. - 462 с. </w:t>
            </w:r>
            <w:hyperlink r:id="rId7">
              <w:r w:rsidRPr="00DE2C01">
                <w:rPr>
                  <w:rStyle w:val="-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076F66" w:rsidRPr="00DE2C01" w:rsidRDefault="00076F66" w:rsidP="00076F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2C0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6F66" w:rsidRPr="00DE2C01" w:rsidRDefault="00076F66" w:rsidP="00076F66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1.</w:t>
            </w:r>
            <w:r w:rsidRPr="00DE2C01">
              <w:rPr>
                <w:sz w:val="24"/>
                <w:szCs w:val="24"/>
              </w:rPr>
              <w:tab/>
              <w:t xml:space="preserve">Дятлов, С. А. Информационно-сетевая экономика. Структура, динамика, регулирование [Электронный ресурс] : монография / С. А. Дятлов, В. П. Марьяненко, Т. А. Селищева. - Москва : ИНФРА-М, 2019. - 414 с. </w:t>
            </w:r>
            <w:hyperlink r:id="rId8">
              <w:r w:rsidRPr="00DE2C01">
                <w:rPr>
                  <w:rStyle w:val="-"/>
                  <w:i/>
                  <w:iCs/>
                  <w:sz w:val="24"/>
                  <w:szCs w:val="24"/>
                </w:rPr>
                <w:t>http://znanium.com/go.php?id=1002862</w:t>
              </w:r>
            </w:hyperlink>
          </w:p>
          <w:p w:rsidR="00076F66" w:rsidRPr="00DE2C01" w:rsidRDefault="00076F66" w:rsidP="00076F66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2. Технология OFDM [Электронный ресурс] : для студентов вузов, обучающихся по направлению подготовки 11.03.02 и 11.04.02 - "Инфокоммуникационные </w:t>
            </w:r>
            <w:r w:rsidRPr="00DE2C01">
              <w:rPr>
                <w:b/>
                <w:bCs/>
                <w:sz w:val="24"/>
                <w:szCs w:val="24"/>
              </w:rPr>
              <w:t>технологии</w:t>
            </w:r>
            <w:r w:rsidRPr="00DE2C01">
              <w:rPr>
                <w:sz w:val="24"/>
                <w:szCs w:val="24"/>
              </w:rPr>
              <w:t xml:space="preserve"> и системы связи" квалификации (степени) "бакалавр" и "магистр" / М. Г. Бакулин, В. Б. Крейнделин. - Москва : Горячая линия-Телеком, 2017. - 352 с. </w:t>
            </w:r>
            <w:hyperlink r:id="rId9">
              <w:r w:rsidRPr="00DE2C01">
                <w:rPr>
                  <w:rStyle w:val="-"/>
                  <w:i/>
                  <w:iCs/>
                  <w:sz w:val="24"/>
                  <w:szCs w:val="24"/>
                </w:rPr>
                <w:t>http://znanium.com/go.php?id=791582</w:t>
              </w:r>
            </w:hyperlink>
          </w:p>
          <w:p w:rsidR="00076F66" w:rsidRPr="00DE2C01" w:rsidRDefault="00076F66" w:rsidP="00076F66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3. Жилякова, Л. Ю. Теория ресурсных сетей [Электронный ресурс] : монография / Л. Ю. Жилякова, О. П. Кузнецов. - Москва : РИОР: ИНФРА-М, 2017. - 283 с. </w:t>
            </w:r>
            <w:hyperlink r:id="rId10">
              <w:r w:rsidRPr="00DE2C01">
                <w:rPr>
                  <w:rStyle w:val="-"/>
                  <w:i/>
                  <w:iCs/>
                  <w:sz w:val="24"/>
                  <w:szCs w:val="24"/>
                </w:rPr>
                <w:t>http://znanium.com/go.php?id=774348</w:t>
              </w:r>
            </w:hyperlink>
          </w:p>
          <w:p w:rsidR="00076F66" w:rsidRPr="00DE2C01" w:rsidRDefault="00076F66" w:rsidP="00076F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 xml:space="preserve"> 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E7E6E6" w:themeFill="background2"/>
          </w:tcPr>
          <w:p w:rsidR="00725A6A" w:rsidRPr="00DE2C01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DE2C01">
              <w:rPr>
                <w:b/>
                <w:i/>
                <w:sz w:val="24"/>
                <w:szCs w:val="24"/>
              </w:rPr>
              <w:t xml:space="preserve"> </w:t>
            </w:r>
            <w:r w:rsidRPr="00DE2C01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auto"/>
          </w:tcPr>
          <w:p w:rsidR="00725A6A" w:rsidRPr="00DE2C01" w:rsidRDefault="00C60FB0">
            <w:pPr>
              <w:rPr>
                <w:b/>
                <w:sz w:val="24"/>
                <w:szCs w:val="24"/>
              </w:rPr>
            </w:pPr>
            <w:r w:rsidRPr="00DE2C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DE2C01" w:rsidRDefault="00C60FB0">
            <w:pPr>
              <w:jc w:val="both"/>
              <w:rPr>
                <w:sz w:val="24"/>
                <w:szCs w:val="24"/>
              </w:rPr>
            </w:pPr>
            <w:r w:rsidRPr="00DE2C0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E2C0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DE2C01" w:rsidRDefault="00C60FB0">
            <w:pPr>
              <w:jc w:val="both"/>
              <w:rPr>
                <w:sz w:val="24"/>
                <w:szCs w:val="24"/>
              </w:rPr>
            </w:pPr>
            <w:r w:rsidRPr="00DE2C0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2C0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DE2C01" w:rsidRDefault="00C60FB0">
            <w:pPr>
              <w:rPr>
                <w:b/>
                <w:sz w:val="24"/>
                <w:szCs w:val="24"/>
              </w:rPr>
            </w:pPr>
            <w:r w:rsidRPr="00DE2C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DE2C01" w:rsidRDefault="00C60FB0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Общего доступа</w:t>
            </w:r>
          </w:p>
          <w:p w:rsidR="00725A6A" w:rsidRPr="00DE2C01" w:rsidRDefault="00C60FB0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DE2C01" w:rsidRDefault="00C60FB0">
            <w:pPr>
              <w:rPr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E7E6E6" w:themeFill="background2"/>
          </w:tcPr>
          <w:p w:rsidR="00725A6A" w:rsidRPr="00DE2C01" w:rsidRDefault="00C60FB0">
            <w:pPr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auto"/>
          </w:tcPr>
          <w:p w:rsidR="00725A6A" w:rsidRPr="00DE2C01" w:rsidRDefault="00C60FB0" w:rsidP="00CB58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2C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E7E6E6" w:themeFill="background2"/>
          </w:tcPr>
          <w:p w:rsidR="00725A6A" w:rsidRPr="00DE2C01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2C0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25A6A" w:rsidRPr="00DE2C01">
        <w:tc>
          <w:tcPr>
            <w:tcW w:w="10490" w:type="dxa"/>
            <w:gridSpan w:val="3"/>
            <w:shd w:val="clear" w:color="auto" w:fill="auto"/>
          </w:tcPr>
          <w:p w:rsidR="00725A6A" w:rsidRPr="00DE2C01" w:rsidRDefault="0076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08.037 </w:t>
            </w:r>
            <w:bookmarkStart w:id="0" w:name="_GoBack"/>
            <w:bookmarkEnd w:id="0"/>
            <w:r w:rsidR="006F6E81" w:rsidRPr="00DE2C01">
              <w:rPr>
                <w:sz w:val="24"/>
                <w:szCs w:val="24"/>
              </w:rPr>
              <w:t>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Pr="000B29FA">
        <w:rPr>
          <w:sz w:val="16"/>
          <w:szCs w:val="16"/>
        </w:rPr>
        <w:t xml:space="preserve"> </w:t>
      </w:r>
    </w:p>
    <w:p w:rsidR="00725A6A" w:rsidRDefault="00725A6A">
      <w:pPr>
        <w:rPr>
          <w:sz w:val="24"/>
          <w:szCs w:val="24"/>
          <w:u w:val="single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C60FB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DE2C01">
        <w:rPr>
          <w:sz w:val="24"/>
          <w:szCs w:val="24"/>
        </w:rPr>
        <w:t>едрой</w:t>
      </w:r>
    </w:p>
    <w:p w:rsidR="00725A6A" w:rsidRDefault="000B29F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 w:rsidR="00C60FB0">
        <w:rPr>
          <w:sz w:val="24"/>
          <w:szCs w:val="24"/>
          <w:u w:val="single"/>
        </w:rPr>
        <w:t xml:space="preserve"> </w:t>
      </w:r>
    </w:p>
    <w:p w:rsidR="00725A6A" w:rsidRDefault="00C60F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725A6A" w:rsidRDefault="00725A6A">
      <w:pPr>
        <w:rPr>
          <w:b/>
          <w:sz w:val="24"/>
          <w:szCs w:val="24"/>
        </w:rPr>
      </w:pP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29DF"/>
    <w:multiLevelType w:val="multilevel"/>
    <w:tmpl w:val="313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9298C"/>
    <w:multiLevelType w:val="multilevel"/>
    <w:tmpl w:val="363E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20DD8"/>
    <w:multiLevelType w:val="multilevel"/>
    <w:tmpl w:val="9E9A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F3EFA"/>
    <w:multiLevelType w:val="multilevel"/>
    <w:tmpl w:val="77AC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15E45"/>
    <w:multiLevelType w:val="multilevel"/>
    <w:tmpl w:val="B19C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D51"/>
    <w:multiLevelType w:val="multilevel"/>
    <w:tmpl w:val="1428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57712"/>
    <w:multiLevelType w:val="multilevel"/>
    <w:tmpl w:val="85E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6829"/>
    <w:multiLevelType w:val="multilevel"/>
    <w:tmpl w:val="7E3A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E29E5"/>
    <w:multiLevelType w:val="multilevel"/>
    <w:tmpl w:val="E96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04FA1"/>
    <w:multiLevelType w:val="multilevel"/>
    <w:tmpl w:val="3B5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22"/>
  </w:num>
  <w:num w:numId="8">
    <w:abstractNumId w:val="12"/>
  </w:num>
  <w:num w:numId="9">
    <w:abstractNumId w:val="0"/>
  </w:num>
  <w:num w:numId="10">
    <w:abstractNumId w:val="20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370BC"/>
    <w:rsid w:val="00076F66"/>
    <w:rsid w:val="000B29FA"/>
    <w:rsid w:val="000C6489"/>
    <w:rsid w:val="0011690C"/>
    <w:rsid w:val="001A5108"/>
    <w:rsid w:val="006334A2"/>
    <w:rsid w:val="006F6E81"/>
    <w:rsid w:val="007039AB"/>
    <w:rsid w:val="00725A6A"/>
    <w:rsid w:val="00766A16"/>
    <w:rsid w:val="00782D11"/>
    <w:rsid w:val="00841E0B"/>
    <w:rsid w:val="00876AE1"/>
    <w:rsid w:val="008E0BFA"/>
    <w:rsid w:val="00923598"/>
    <w:rsid w:val="00990310"/>
    <w:rsid w:val="009E51CD"/>
    <w:rsid w:val="00AF7521"/>
    <w:rsid w:val="00B90C11"/>
    <w:rsid w:val="00BF32D1"/>
    <w:rsid w:val="00C01AA1"/>
    <w:rsid w:val="00C44E8C"/>
    <w:rsid w:val="00C60FB0"/>
    <w:rsid w:val="00C66B7F"/>
    <w:rsid w:val="00CB581A"/>
    <w:rsid w:val="00D00991"/>
    <w:rsid w:val="00DC43E7"/>
    <w:rsid w:val="00DE2C01"/>
    <w:rsid w:val="00E32C8B"/>
    <w:rsid w:val="00E94C53"/>
    <w:rsid w:val="00EA0507"/>
    <w:rsid w:val="00F4006F"/>
    <w:rsid w:val="00F4205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2333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86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530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54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74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1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C451-C75C-47A7-B77A-B25665C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2019-03-11T18:49:00Z</dcterms:created>
  <dcterms:modified xsi:type="dcterms:W3CDTF">2019-07-15T10:40:00Z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